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namiot Molocha oraz gwiazdę bożka Refana — wyobrażenia, które uczyniliście, aby się im kłaniać.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obnosiliście namiot Molocha i gwiazdę waszego boga Remfana, wizerunki, które sobie zrobiliście, żeby oddawać im cześć. Dlatego zaprowadzę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nosiliście namiot Molocha i gwiazdę boga waszego Remfana, te obrazy, któreście sobie uczynili, abyście się im kłaniali; przetoż was zaprowadzę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przyjęliście namiot Molochów i gwiazdę boga waszego, Remfam, figury, któreście czynili, abyście im pokłon czynili. I przeniosę was 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Refana, wyobrażenia, które zrobiliście, aby im cześć oddawać.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nosiliście namiot Molocha i gwiazdę bożka Romfana, bałwany, które uczyniliście, aby im bić pokłony; Przeto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Obnosiliście raczej namiot Molocha i gwiazdę bożka Remfana, wyobrażenia, które zrobiliście, aby oddawać im cześć. Przesiedlę was za to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obnosiliście namiot Molocha, gwiazdę bożka Refana - te wyobrażenia, które uczyniliście, aby im oddawać cześć. Dlatego przesiedlę was poza Babilon.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namiot Molocha obnosiliście na sobie i gwiazdę waszego boga Remfana, wizerunki, które zrobiliście, by im pokłon oddawać. Przesiedlę was zatem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obnosiliście Molocha pod baldachimem i gwiazdę bożka Refana i zrobiliście sobie ich wizerunki, aby teraz padać przed nimi. Dlatego wypędzę was aż za Babilon.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obnosisz namiot Molocha? I gwiazdy boga twojego Remfana?ʼ Na ich część ʼuczyniłeś obrazy, dlatego wyrzucę cię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 шатро Молоха і зірку вашого бога Райфана - зображення, які ви зробили, щоб покланятися їм: і переселю вас далі від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zabraliście przybytek Molocha oraz gwiazdę waszego boga Remfana wizerunki, które uczyniliście, by się im kłaniać; więc przesiedlę was na tamtą stronę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nosiliście namiot Molecha i gwiazdę boga swego Reifana, bożków, jakich uczyniliście, aby móc ich wielbić. Dlatego poślę was na wygnanie za Bawel".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podnieśliście namiot Molocha i gwiazdę boga Refana, figury, któreście uczynili, żeby im i oddawać cześć. Dlatego ześlę i was poza Babilonʼ.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Nie! Czciliście bożka Molocha w jego namiocie i gwiazdę bożka Refana. Kłanialiście się figurom, które sami sobie zrobiliście. Dlatego pójdziecie w niewolę, daleko, aż za Babilon”.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2024-04-26T02:43:23Z</dcterms:modified>
</cp:coreProperties>
</file>