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9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znalazł łaskę przed Bogiem i poprosił znaleźć namiot Bogu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znalazł łaskę w oczach Boga i prosił o znalezienie namiotu Bożego dla domu* Jakuba.**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znalazł łaskę przed Bogiem i poprosił sobie, (aby) znaleźć osiedlenie* (dla) domu Jakuba.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znalazł łaskę przed Bogiem i poprosił znaleźć namiot Bogu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znalazł łaskę w oczach Boga i prosił Go o wskazanie mu miejsca, gdzie mógłby postawić przybytek Boży dla domu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znalazł łaskę przed Bogiem i prosił, aby mógł znaleźć przybytek dla Boga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znalazł łaskę przed obliczem Bożem i prosił, aby znalazł namiot Bogu Jakóbowemu.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nalazł łaskę przed Bogiem i prosił, aby znalazł przybytek Bogu Jakobowemu.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znalazł łaskę u Pana i prosił, aby mógł wznieść przybytek dla Boga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znalazł łaskę u Boga i prosił, aby mu było dane przygotować mieszkanie dla Boga Jakubowego.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znalazł łaskę przed Bogiem i poprosił, aby mógł wznieść przybytek dla Boga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Bóg obdarzył łaską, a on prosił, aby mógł zbudować świątynię dla domu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znalazł łaskę u Boga i prosił, by mógł znaleźć miejsce na przybytek dla plemienia Jakuba.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cieszył się przychylnością Boga i uprosił sobie prawo znalezienia miejsca na dom Boga Jakubowego.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 łasce u Boga, prosił o miejsce na dom dla Boga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знайшов був ласку в Бога і молився, щоб знайти помешкання Богові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znalazł łaskę przed obliczem Boga oraz wyprosił sobie, by znaleźć mieszkanie dla Boga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Cieszył się on Bożą łaskawością i pytał, czy może przygotować mieszkanie Bogu Ja'akowa,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znalazł łaskę w oczach Boga i poprosił o przywilej przygotowania miejsca zamieszkania dla Boga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cieszył się przychylnością Boga Jakuba i prosił Go o zgodę na wybudowanie dla Niego świątyni,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dla domu Jakuba, οἴκῳ Ἰακώβ, P 74 (VII) </w:t>
      </w:r>
      <w:r>
        <w:rPr>
          <w:rtl/>
        </w:rPr>
        <w:t>א</w:t>
      </w:r>
      <w:r>
        <w:rPr>
          <w:rtl w:val="0"/>
        </w:rPr>
        <w:t xml:space="preserve">  (IV); dla Boga Jakuba, θεῷ Ἰακώβ, </w:t>
      </w:r>
      <w:r>
        <w:rPr>
          <w:rtl/>
        </w:rPr>
        <w:t>א 2</w:t>
      </w:r>
      <w:r>
        <w:rPr>
          <w:rtl w:val="0"/>
        </w:rPr>
        <w:t xml:space="preserve"> (IV) A; w s, &lt;x&gt;510 7:46&lt;/x&gt;L.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7:2-16&lt;/x&gt;; &lt;x&gt;110 8:17-18&lt;/x&gt;; &lt;x&gt;130 17:1-14&lt;/x&gt;; &lt;x&gt;140 6:7-8&lt;/x&gt;; &lt;x&gt;230 132:1-5&lt;/x&gt;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stałe miejsce pod przybytek.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2024-04-24T00:02:27Z</dcterms:modified>
</cp:coreProperties>
</file>