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znalazł łaskę w oczach Boga i prosił o znalezienie namiotu Bożego dla domu* Jakuba.**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znalazł łaskę przed Bogiem i poprosił sobie, (aby) znaleźć osiedlenie* (dla) domu Jakuba.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domu Jakuba, οἴκῳ Ἰακώβ, P 74 (VII) </w:t>
      </w:r>
      <w:r>
        <w:rPr>
          <w:rtl/>
        </w:rPr>
        <w:t>א</w:t>
      </w:r>
      <w:r>
        <w:rPr>
          <w:rtl w:val="0"/>
        </w:rPr>
        <w:t xml:space="preserve">  (IV); dla Boga Jakuba, θεῷ Ἰακώβ, </w:t>
      </w:r>
      <w:r>
        <w:rPr>
          <w:rtl/>
        </w:rPr>
        <w:t>א 2</w:t>
      </w:r>
      <w:r>
        <w:rPr>
          <w:rtl w:val="0"/>
        </w:rPr>
        <w:t xml:space="preserve"> (IV) A; w s, &lt;x&gt;510 7:46&lt;/x&gt;L.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7:2-16&lt;/x&gt;; &lt;x&gt;110 8:17-18&lt;/x&gt;; &lt;x&gt;130 17:1-14&lt;/x&gt;; &lt;x&gt;140 6:7-8&lt;/x&gt;; &lt;x&gt;230 132:1-5&lt;/x&gt;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stałe miejsce pod przybytek.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2024-04-27T00:26:29Z</dcterms:modified>
</cp:coreProperties>
</file>