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9"/>
        <w:gridCol w:w="3686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zbudował Mu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dopiero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zbudował jemu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dopiero Salomon wybudował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dopiero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jednak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dopiero Salomon wybudował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zbudował mu ten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jednak Salomon zbudował mu ten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jednak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збудував йому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zbudował Mu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zbudował Mu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Salomon wybudował dla niego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zrobił to dopiero Salomon.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dom, οἶκον, l.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6:1&lt;/x&gt;; &lt;x&gt;110 8:13&lt;/x&gt;; &lt;x&gt;140 3:1&lt;/x&gt;; &lt;x&gt;140 5:1&lt;/x&gt;; &lt;x&gt;140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2024-04-25T10:56:42Z</dcterms:modified>
</cp:coreProperties>
</file>