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4"/>
        <w:gridCol w:w="4075"/>
        <w:gridCol w:w="3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zbudował Mu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zbudował Mu 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dom, οἶκον, l.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6:1&lt;/x&gt;; &lt;x&gt;110 8:13&lt;/x&gt;; &lt;x&gt;140 3:1&lt;/x&gt;; &lt;x&gt;140 5:1&lt;/x&gt;; &lt;x&gt;140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2024-04-26T10:59:28Z</dcterms:modified>
</cp:coreProperties>
</file>