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 którego nie wypełniliście.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otrzymaliście prawo przez rozporządzenie aniołów, lecz 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wzięli zakon przez rozrządzenie anielskie, a nie strzegliście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wzięli zakon przez rozrządzenie Anjelskie, a nie 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za pośrednictwem aniołów, lecz nie przestrzegaliście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zakon, jak wam go dali aniołowie, a nie przestrzegaliście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za pośrednictwem aniołów, lecz go nie przestrzegaliście.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Otrzymaliście Prawo za pośrednictwem aniołów, ale nie przestrzegaliście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nakazu aniołów przyjęliście Prawo, a nie zachowaliście go!!!”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za sprawą aniołów otrzymaliście Prawo Boże. a jednak nie przestrzegaliście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przez aniołów, a nie przestrzegaliście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одержали закон з наказу ангелів, але не зберегли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na rozporządzenia Aniołów otrzymaliście Prawo, a nie staliście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uznajecie Torę za przekazaną przez aniołów - aleście jej nie przestrzegali!".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którzyście otrzymali Prawo przekazane przez aniołów, ale go nie przestrzegaliście”.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przestrzegaliście Prawa Mojżesza, chociaż otrzymaliście je z rąk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2024-03-29T10:41:22Z</dcterms:modified>
</cp:coreProperties>
</file>