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w 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wybuchli w swych sercach jak przecięci* i zaczęli zgrzytać na niego zębami.**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to byli rozpiłowani* (w) sercach ich i zgryzali zęby przeciwko niemu.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(w) sercach ich i zgrzytali zębami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16:9&lt;/x&gt;; &lt;x&gt;230 35:16&lt;/x&gt;; &lt;x&gt;230 37:12&lt;/x&gt;; &lt;x&gt;230 112:10&lt;/x&gt;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2024-04-25T22:22:07Z</dcterms:modified>
</cp:coreProperties>
</file>