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sobie uszy* i zgodnie rzucili się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Krzyknąwszy zaś głosem wielkim, objęli uszy ich, i ruszyli jednomyślnie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2024-04-20T08:25:27Z</dcterms:modified>
</cp:coreProperties>
</file>