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1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kamienowali Szczepana przywołującego i mówiącego Panie Jezu weź ducha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kamienowali Szczepana, wzywającego (imienia Pana) i mówiącego: Panie Jezu, przyjmij mego ducha.*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obrzucali kamieniami Szczepana przywołującego i mówiącego: "Panie Jezu, przyjmij ducha mego".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kamienowali Szczepana przywołującego i mówiącego Panie Jezu weź ducha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Kamienowali tam Szczepana, który wzywał imienia Pana i mówił: Panie Jezu, przyjmij mego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kamienowali Szczepana, modlącego się tymi słowy: Panie Jezu, przyjmij mojego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kamionowali Szczepana modlącego się i mówiącego: Panie Jezu! przyjmij ducha mojego!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klęknąwszy na kolana, zawołał głosem wielkim, mówiąc: Panie, nie przyczytaj im tego grzechu! A to rzekszy, zasnął w Panu. A Szaweł zezwalał na zabicie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kamienowali Szczepana, który modlił się: Panie Jezu, przyjmij ducha mego!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kamienowali Szczepana, który się modlił tymi słowy: Panie Jezu, przyjmij ducha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kamienowali Szczepana, który się modlił: Panie Jezu, przyjmij mojego ducha!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Kamienowali Szczepana, który modlił się: „Panie Jezu! Przyjmij mego ducha”.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kamienowali Szczepana, a on wzywał [Pana] mówiąc: „Panie Jezu, przyjmij ducha mojego”.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czasie kamienowania Szczepan tak się modlił: - Panie Jezu, przyjmij mego ducha!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kamienowali Szczepana, on zaś modlił się tymi słowami: ʼPanie Jezu, przyjmij ducha mego!ʼ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Били камінням Степана, а він молився і казав: Господи Ісусе, прийми дух мій.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kamienowali Szczepana, a on przyzywał Boga i mówił: Panie Jezu, przyjmij mojego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kamienowali, Szczepan zawołał do Boga: "Panie Jeszuo! Przyjmij mego ducha!".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kamienowali Szczepana, a on błagał i mówił: ”Panie Jezusie, przyjmij ducha mego”.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rzucali w Szczepana kamieniami, on zawołał: —Panie Jezu! Przyjmij mojego ducha!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31:6&lt;/x&gt;; &lt;x&gt;490 23:46&lt;/x&gt;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2024-04-25T08:45:26Z</dcterms:modified>
</cp:coreProperties>
</file>