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4"/>
        <w:gridCol w:w="5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w Jerozolimie wysłannicy że przyjęła Samaria Słowo Boga wysłali do nich Piotra i Jana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apostołowie w Jerozolimie usłyszeli, że Samaria przyjęła Słowo Boże, wysłali do nich Piotra i Jana,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(ci) w Jerozolimie wysłannicy, że przyjęła Samaria słowo Boga, wysłali do nich Piotra i Jana,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w Jerozolimie wysłannicy że przyjęła Samaria Słowo Boga wysłali do nich Piotra i Jana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apostołowie w Jerozolimie usłyszeli, że Samaria przyjęła Słowo Boże, wysłali do nich Piotra i Jana,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apostołowie, którzy byli w Jerozolimie, usłyszeli, że Samaria przyjęła słowo Boże, wysłali do nich Piotra i Jana;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Apostołowie, którzy byli w Jeruzalemie, iż Samaryja przyjęła słowo Boże, posłali do nich Piotra i 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apostołowie, którzy byli w Jeruzalem, iż Samaria przyjęła słowo Boże, posłali do nich Piotra i 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Apostołowie w Jerozolimie dowiedzieli się, że Samaria przyjęła słowo Boże, wysłali do niej Piotra i Jana,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apostołowie w Jerozolimie usłyszeli, że Samaria przyjęła Słowo Boże, wysłali do nich Piotra i Jana,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apostołowie w Jerozolimie dowiedzieli się, że Samaria przyjęła Słowo Boga, wysłali do nich Piotra i 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w Jerozolimie dowiedzieli się o tym, że mieszkańcy Samarii przyjęli słowo Boże. Wysłali więc do nich Piotra i 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pozostający w Jerozolimie apostołowie usłyszeli, że Samaria przyjęła słowo Boże, wysłali do nich Piotra i Jana.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 apostołów dotarła wieść, że Samarytanie przyjęli Słowo Boże, wysłali tam Piotra i Jana,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apostołowie znajdujący się w Jerozolimie dowiedzieli się, że w Samarii przyjęto słowo Boże, wysłali tam Piotra i Jana,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Апостоли, що перебували в Єрусалимі, почули, що Самарія прийняла Боже слово, і послали до них Петра й Івана.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apostołowie w Jerozolimie usłyszeli, że Samaria przyjęła Słowo Boga, wysłali do nich Piotra i Jana,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wysłannicy w Jeruszalaim usłyszeli, że Szomron przyjęło Słowo Boże, posłali im Kefę i Jochanana,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apostołowie w Jerozolimie usłyszeli, że Samaria przyjęła słowo Boże, wysłali do nich Piotra i Jana;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apostołowie w Jerozolimie dowiedzieli się, że mieszkańcy Samarii przyjęli słowo Boże, posłali do nich Piotra i Jana.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2024-04-24T22:22:36Z</dcterms:modified>
</cp:coreProperties>
</file>