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3138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zszedłszy modlili się o nich żeby otrzymaliby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 przybyciu modlili się o nich, aby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zszedłszy pomodlili się za nich, żeby wzięli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zszedłszy modlili się o nich żeby otrzymaliby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2024-04-24T23:56:52Z</dcterms:modified>
</cp:coreProperties>
</file>