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Dajcie i mnie tę władzę, aby ten, na kogo nałożę ręce, otrzymywał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"Dajcie i mnie władzę tę, aby (na) którego nałożę ręce, brał* Ducha Świętego".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dajcie i mnie władzę tę aby któremu jeśli nałożyłbym ręce otrzymałby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2024-04-20T10:52:31Z</dcterms:modified>
</cp:coreProperties>
</file>