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5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Szymon powiedział poproście wy za mnie do Pana żeby nic przyszłoby na mnie co powiedzieliście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zaś odpowiedział: Módlcie się wy o mnie do Pana, aby nie przyszło na mnie nic z tego, co powiedzieliście.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odpowiadać zaś Szymon powiedział: "Poproście wy za mnie do Pana, żeby nic (nie) przyszło* do mnie (z tego) co** powiedzieliście".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Szymon powiedział poproście wy za mnie do Pana żeby nic przyszłoby na mnie co powiedzieliście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Zdanie zamiarowe.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2024-04-20T15:12:30Z</dcterms:modified>
</cp:coreProperties>
</file>