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29"/>
        <w:gridCol w:w="48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zarówno wracający i siedzący na rydwanie jego czytał proroka Izajasza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powracał, a siedząc w swoim rydwanie, czytał proroka Izajasza.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wracającym i siedzącym* na wozie jego i odczytywał proroka Izajasza.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zarówno wracający i siedzący na rydwanie jego czytał proroka Izajasza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jechał z powrotem. Siedział w swoim rydwanie i czytał proroka Izajasza.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wracał, a siedząc na swoim wozie, czytał proroka Izajasza.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wracał się, siedząc na wozie swoim, a czytał Izajasza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wracał się, siedząc na wozie swym a czytając Izajasza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wracał, czytając w swoim wozie proroka Izajasza.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Powracał, a siedząc na swoim wozie, czytał proroka Izajasza.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wracał właśnie i, siedząc w swoim wozie, czytał proroka Izajasza.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Jechał na wozie i czytał proroka Izajasza.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już wracał, siedząc na rydwanie. Czytał proroka Izajasza.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drodze powrotnej siedział w wozie i czytał proroctwo Izajasza.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Siedząc na wozie, czytał proroka Izajasza.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повертався, сидів у своїй колісниці й читав пророка Ісаю.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wracał, siedząc na swoim wozie, oraz czytał proroka Izajasza.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wracając do domu, siedział w swoim wozie i czytał z proroka Jesza'jahu.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już wracał i siedząc na swym rydwanie, na głos czytał proroka Izajasza.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Siedząc w swoim powozie, czytał na głos księgę proroka Izajasza.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Poprawniej: "wracał i siedział".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2024-04-25T10:29:27Z</dcterms:modified>
</cp:coreProperties>
</file>