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9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Duch Filipowi podejdź i zostań przyłączony do rydwanu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zaś powiedział* Filipowi: Podejdź i przyłącz się do tego rydwanu.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Duch Filipowi: "Podejdź i przyłącz się (do) wozu tego".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Duch Filipowi podejdź i zostań przyłączony (do) rydwanu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powiedział Filipowi: Idź, przyłącz się do tego rydwanu.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powiedział do Filipa: Podejdź i przyłącz się do tego wozu.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Duch Filipowi: Przystąp, a przyłącz się do tego wozu.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Duch Filipowi: Przystąp a przyłącz się do wozu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 i przyłącz się do tego wozu – powiedział Duch do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Duch Filipowi: Podejdź i przyłącz się do tego wozu.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powiedział do Filipa: Podejdź i przyłącz się do tego wozu.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zaś powiedział do Filipa: „Podejdź i uchwyć się jego wozu!”.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rzekł Filipowi: „Podejdź i przyłącz się do tego rydwanu”.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Duch polecił Filipowi: - Podejdź bliżej i idź przy wozie.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Duch do Filipa: ʼZbliż się i idź przy wozieʼ.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 сказав Пилипові: Підійди і пристань до цієї колісниці.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powiedział Filipowi: Podejdź i przyłącz się do tego wozu.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rzekł do Filipa: "Podejdź do tego wozu i trzymaj się blisko niego".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zatem rzekł do Filipa: ”Podejdź i przyłącz się do tego rydwanu”.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Święty powiedział Filipowi: —Zbliż się do niego i idź obok powozu.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10:19&lt;/x&gt;; &lt;x&gt;510 11:12&lt;/x&gt;; &lt;x&gt;510 13:2&lt;/x&gt;; &lt;x&gt;510 20:23&lt;/x&gt;; &lt;x&gt;510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2024-04-24T22:00:28Z</dcterms:modified>
</cp:coreProperties>
</file>