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Azocie* i obchodząc wszystkie miasta, głosił ewangelię,** aż przyszedł do Cezarei.***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znalazł się przed Azotem. I przechodząc głosił dobrą nowinę (po) miastach wszystkich* aż do przyjść on** ku Cezarei.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Azot : w SP Aszdod, miasto filistyńskie, 30 km na pd od Liddy.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8:8&lt;/x&gt;; &lt;x&gt;510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Cezarea : miasto nad M. Śródziemnym, na pd od góry Karmel (nie chodzi o Cezareę Filipową), zob. &lt;x&gt;510 10:1&lt;/x&gt;.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8:25&lt;/x&gt;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"miastach wszystkich" - rozciągłości w przestrzeni.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"przyjść on" - w oryginale traktowane jako jedno pojęcie,. Składniej: "aż 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2024-04-19T21:41:50Z</dcterms:modified>
</cp:coreProperties>
</file>