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z mających duchy nieczyste wołające wielkim głosem wychodził wychodziły liczni zaś którzy są sparaliżowani i kulawi zostali uleczeni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duchy nieczyste, krzycząc donośnym głosem, wychodziły z wielu, którzy je mieli, wielu też sparaliżowanych i chromych zostało uzdrowionych*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(z) mających duchy nieczyste wołające głosem wielkim wychodziły*. Liczni zaś sparaliżowani i chromi zostali uzdrowieni.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(z) mających duchy nieczyste wołające wielkim głosem wychodził (wychodziły) liczni zaś którzy są sparaliżowani i kulawi zostali uleczeni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duchy nieczyste krzycząc donośnie wychodziły z wielu, którzy je mieli. Wielu też sparaliżowanych i ułomnych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Duchy nieczyste bowiem wychodziły z donośnym krzykiem z wielu,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mieli. Wielu też sparaliżowanych i ułomnych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duchy nieczyste od wielu tych, którzy je mieli, wołając głosem wielkim wychodziły, a wiele powietrzem ruszonych i chromych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duchów nieczystych, tych, którzy je mieli, wychodziło, wołając głosem wielkim. Wiele też powietrzem ruszonych i chromych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bowiem opętanych wychodziły z donośnym krzykiem duchy nieczyste, wielu też sparaliżowanych i chromych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duchy nieczyste wychodziły z wielkim krzykiem z wielu, którzy je mieli, wielu też sparaliżowanych i ułomnych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opętanych bowiem wychodziły z donośnym krzykiem duchy nieczyste. Wielu sparaliżowanych i chromych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wielu opętanych wychodziły z krzykiem duchy nieczyste. Wielu też ludzi sparaliżowanych i kalekich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takich, którzy mieli duchy nieczyste, wołające wielkim głosem, poddawało się, a wielu sparaliżowanych i kalekich dostępowało uzdrowienia.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Duchy nieczyste, które miały w swej władzy wielu ludzi, opuszczały ich z wielkim krzykiem; także wielu sparaliżowanych i kalek odzyskało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bowiem opętanych z wielkim krzykiem wychodziły duchy nieczyste, wielu paralityków i kalek zostało uzdrowionych,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багатьох, одержимих нечистими духами, які виходили й гучно кричали; багато спаралізованих і кривих одужували.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wielu, co mieli duchy nieczyste, duchy te wychodziły, wołając wielkim głosem; także zostali uzdrowieni liczni sparaliżowani i chromi.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bowiem ludzi wychodziły z krzykiem duchy nieczyste, również wielu sparaliżowanych i kalekich doznawało uzdrowienia,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bowiem wielu, którzy mieli duchy nieczyste, te zaś krzyczały donośnym głosem i wychodziły. Zostało też uleczonych wielu sparaliżowanych i kulawych.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z wielkim krzykiem opuszczały bowiem zniewolonych przez siebie ludzi, a wielu sparaliżowanych i niemogących chodzić odzyskiwało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4:24&lt;/x&gt;; &lt;x&gt;470 10:1&lt;/x&gt;; &lt;x&gt;480 6:7&lt;/x&gt;; &lt;x&gt;480 16:17-18&lt;/x&gt;; &lt;x&gt;510 5:16&lt;/x&gt;;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zdaniu tym występuje anakolut. "Duchy nieczyste" to dopełnienie bliższe po "mających", dalej jednak traktowane jest jako podmiot orzeczenia "wychodziły". Możliwe też "wychodzili".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2024-04-17T05:47:40Z</dcterms:modified>
</cp:coreProperties>
</file>