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od niego listy do Damaszku do zgromadzeń żeby jeśli jakichś znalazłby tej drogi będących mężów zarówno i kobiety którzy są związani poprowadziłby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wyprosił sobie od niego listy* do Damaszku** – do synagog*** – aby, jeśliby znalazł jakichś będących (wyznawcami) Drogi,**** ***** zarówno mężczyzn, jak i kobiety, mógł ich związanych przyprowadzić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uprosił sobie u niego listy względem Damaszku do synagog*, żeby jeśli jakichś znajdzie** (tej) drogi*** będących****: mężów i kobiety, związanych poprowadziłby***** do Jeruzalem.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od niego listy do Damaszku do zgromadzeń żeby jeśli jakichś znalazłby (tej) drogi będących mężów zarówno i kobiety którzy są związani poprowadziłby do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9:13&lt;/x&gt;; &lt;x&gt;510 22:4&lt;/x&gt;; &lt;x&gt;510 26:911&lt;/x&gt;; &lt;x&gt;530 15:9&lt;/x&gt;; &lt;x&gt;550 1:13&lt;/x&gt;;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Damaszek: najstarsze spośród stale zamieszkanych miast świata. Wspomniane już w &lt;x&gt;10 14:15&lt;/x&gt;;&lt;x&gt;10 15:2&lt;/x&gt;; &lt;x&gt;510 9:2&lt;/x&gt;L.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9:14&lt;/x&gt;; &lt;x&gt;510 22:5&lt;/x&gt;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wcześniej określano chrześcijan (zob. &lt;x&gt;510 19:9&lt;/x&gt;, 23;&lt;x&gt;510 22:4&lt;/x&gt;;&lt;x&gt;510 24:14&lt;/x&gt;, 22).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12:11&lt;/x&gt;; &lt;x&gt;490 21:12&lt;/x&gt;; &lt;x&gt;510 22:19&lt;/x&gt;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Dosłownie: "(miejsc) zebrań".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oznacza ewentualną przyszłość.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chrześcijaństwie.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"tej drogi będących" - sens: "należących do tej drogi".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2024-04-19T06:00:08Z</dcterms:modified>
</cp:coreProperties>
</file>