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3169"/>
        <w:gridCol w:w="4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 zgromadzeniach ogłaszał Pomazaniec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zaczął głosić w synagogach Jezusa, że On jest Synem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 synagogach* ogłaszał Jezusa, że Ten jest Synem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 zgromadzeniach ogłaszał Pomazaniec że Ten jest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16:16&lt;/x&gt;; &lt;x&gt;500 20:31&lt;/x&gt;; &lt;x&gt;520 1:3-4&lt;/x&gt;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Dosłownie: "(miejscach)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2024-04-19T06:41:48Z</dcterms:modified>
</cp:coreProperties>
</file>