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0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poznany zaś Saulowi spisek ich śledzili także bram dniem zarówno i nocą żeby go zabiliby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ich spisek* stał się znany Saulowi. Strzegli zaś bram dniem i nocą,** aby go jakoś zabić.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Dała się poznać zaś Szawłowi zmowa ich. Pilnowali sobie zaś i bram dniem i nocą, żeby go zgładzili*.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poznany zaś Saulowi spisek ich śledzili także bram dniem zarówno i nocą żeby go zabiliby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20:3&lt;/x&gt;; &lt;x&gt;510 23:12&lt;/x&gt;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 Składniej: "żeby go zgładzić".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2024-04-25T03:57:42Z</dcterms:modified>
</cp:coreProperties>
</file>