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6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iść stało się mu zbliżać się do Damaszku i nagle otoczyło blaskiem go światło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szedł i zbliżał się do Damaszku, że nagle oświeciło go zewsząd światło z nieba,*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(czasie) zaś iść* stało się, (że) on zbliżać się (do) Damaszku. Nagle go objęło blaskiem światło z nieba.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iść stało się mu zbliżać się (do) Damaszku i nagle otoczyło blaskiem go światło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w drodze do Damaszku i już zbliżał się do miasta, otoczyło go nagle światło pochodzące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jadąc, zbliżał się do Damaszku, nagle olśniła go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jechał, stało się, gdy się przybliżał do Damaszku, że z prędka oświeciła go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jechał, zstało się, że się przybliżał do Damaszku i z prędka zewsząd oświeciła go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już w swojej podróży do Damaszku, olśniła go nagle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czasie drogi, że gdy się zbliżał do Damaszku, olśniła go nagle światłość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już zbliżał w swojej podróży do Damaszku, nagle otoczyła go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podróży i zbliżał się już do Damaszku, gdy nagle poraziło go światło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drogi, gdy był już blisko Damaszku, nagle rozbłysnęło wokół niego światło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do Damaszku, gdy był już blisko miasta, wydarzyło się coś niezwykłego; oślepiło go nagle światło z 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drodze, gdy zbliżał się już do Damaszku, olśniło go nagle światło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йшов і наближався вже до Дамаска, раптом осяяло його світло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drodze, kiedy zbliżał się do Damaszku, zdarzyło się, że nagle olśniło go światło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drodze i zbliżał się do Dammeseku, gdy wtem zajaśniała wokół niego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Kiedy, podróżując, zbliżył się do Damaszku, nagle rozbłysło wokół niego światło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wyruszył w drogę do Damaszku i zbliżał się już do miasta, nagle oślepił go blask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18:25-26&lt;/x&gt;; &lt;x&gt;510 19:9&lt;/x&gt;; &lt;x&gt;510 22:4&lt;/x&gt;; &lt;x&gt;510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bezokolicznik. A zatem możliwe: "w drodze".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2024-04-20T11:54:35Z</dcterms:modified>
</cp:coreProperties>
</file>