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Piotr przechodząc przez wszystkich zejść i do świętych zamieszkujących Lyddę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obchodził wszystkich, że przyszedł też do świętych,* którzy mieszkali w Liddzie.**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(że) Piotr przechodząc przez wszystkich zejść* i do świętych** zamieszkujących Liddę.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Piotr przechodząc przez wszystkich zejść i do świętych zamieszkujących Lyddę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Lidda : w SP Lod (&lt;x&gt;130 8:12&lt;/x&gt;), 17 km od Joppy. Późniejsze Diospolis.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"Piotr przechodząc (...) zszedł".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2024-04-18T15:39:18Z</dcterms:modified>
</cp:coreProperties>
</file>