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która stała się słabą ona umrzeć umywszy zaś ją położyli na sali na piętrze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zdarzyło się, że zasłabła i umarła; obmyto ją więc i złożono w sali na piętrze.*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dniach owych, (że) zachorowawszy ona umrzeć*. Umywszy zaś położyli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górnej komnacie.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która stała się słabą ona umrzeć umywszy zaś ją położyli na sali na piętrze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1:13&lt;/x&gt;; &lt;x&gt;510 20:8&lt;/x&gt;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zachorowawszy umarła".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2024-03-29T07:21:20Z</dcterms:modified>
</cp:coreProperties>
</file>