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07"/>
        <w:gridCol w:w="59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Lidda leży blisko Joppy, uczniowie, gdy usłyszeli, że Piotr w niej przebywa, wysłali do niego dwóch mężczyzn z prośbą: Przyjdź do nas niezwłocznie.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Blisko zaś będąc Lidda* Jafie, uczniowie usłyszawszy, że Piotr jest w niej, wysłali dwóch mężów do niego prosząc: "Nie ociągnij się** przejść aż do nas".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Blisko zaś będąc Lydda Joppy uczniowie usłyszawszy że Piotr jest w niej wysłali dwóch mężów do niego prosząc nie opóźniać się przejść aż do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Wierniej: "Ponieważ Lidda była blisko".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"Nie zwlekaj".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2024-04-20T07:12:57Z</dcterms:modified>
</cp:coreProperties>
</file>