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2"/>
        <w:gridCol w:w="52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Dawszy zaś jej rękę wzbudził ją zawoławszy zaś świętych i wdowy postawił obok ją żyjącą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podał jej rękę i podniósł ją; następnie przywołał świętych oraz wdowy i przedstawił ją żywą.*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Dawszy zaś jej rękę, podniósł ją. Zawoławszy zaś świętych* i wdowy postawił przy ją żyjącą.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Dawszy zaś jej rękę wzbudził ją zawoławszy zaś świętych i wdowy postawił obok ją żyjącą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Piotr podał jej rękę i podniósł ją. Potem przywołał świętych oraz wdowy i przedstawił ją żywą.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podał jej rękę i podniósł ją, a zawoławszy świętych i wdowy, pokazał ją żywą.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podawszy jej rękę, podniósł ją, a zawoławszy świętych i wdów, stawił ją żywą.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podawszy jej rękę, podniósł ją. A wezwawszy świętych i wdów, oddał ją żywą.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podał jej rękę i podniósł ją. Zawołał świętych i wdowy, i ujrzeli ją żywą.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podał jej rękę i podniósł ją; przywoławszy zaś świętych i wdowy, pokazał ją żywą.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Podał więc jej rękę i ją podniósł. Następnie zawołał świętych i wdowy i pokazał ją żywą.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podał jej rękę i podniósł ją. Potem zawołał świętych oraz wdowy i pokazał im, że ona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Podał jej rękę i podniósł ją. Zawołał świętych i wdowy i oddał ją żywą.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podał jej rękę i pomógł wstać, potem zawołał wiernych i wdowy i pokazał im, że ona żyje.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Podał jej rękę, by mogła wstać, zawołał świętych i wdowy i pokazał, że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Подавши ж їй руку, підвів її. Покликавши святих і вдовиць, поставив її живою.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podał jej rękę, podniósł ją, zwołał świętych i wdowy, i oddał ją żyjącą.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Podał jej rękę i pomógł wstać, po czym zawoławszy wierzących i wdowy, oddał im ją żywą.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podał jej rękę, podniósł ją i zawołał świętych oraz wdowy, i przedstawił ją żywą.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podał jej rękę i pomógł wstać, po czym zawołał wdowy oraz innych świętych i pokazał im, że żyje.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17:23&lt;/x&gt;; &lt;x&gt;490 7:15&lt;/x&gt;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chrześcijanach.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2024-04-26T16:34:04Z</dcterms:modified>
</cp:coreProperties>
</file>