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kim jesteś Panie zaś Pan powiedział Ja jestem Jezus którego ty prześladujesz trudno ci ku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Kim jesteś, Panie? A On: Ja jestem Jezus,* którego ty prześladujesz;**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"Kim jesteś, Panie?" Ten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kim jesteś Panie zaś Pan powiedział Ja jestem Jezus którego ty prześladujesz trudno ci ku ościeniom wierzgać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2024-04-25T20:34:19Z</dcterms:modified>
</cp:coreProperties>
</file>