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20"/>
        <w:gridCol w:w="5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więc podniósł się z ziemi, lecz gdy otworzył swoje oczy, nic nie widział;* prowadząc go zaś za rękę, zaprowadzili go do Damaszku.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podniesiony* zaś Szaweł z ziemi, (chociaż były otwarte) zaś oczy jego nic (nie) widział. Prowadząc za rękę zaś go, wprowadzili do Damaszku.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wzbudzony zaś Saul z ziemi gdy są otworzone zaś oczy jego nic widział prowadząc za rękę zaś go wprowadzili do Damaszku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podniósł się z ziemi, lecz gdy otworzył oczy, nic nie widział. Do Damaszku zatem prowadzili go za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się Saul z ziemi, a gdy otworzył oczy, nikogo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mógł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widzieć. Wtedy wzięli go za rękę i zaprowadzili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Saul z ziemi, a otworzywszy oczy swoje, nikogo nie widział. Tedy ująwszy go za rękę; prowadzili go do Damaszku,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wstał Szaweł z ziemie, a otworzywszy oczy, nic nie widział. A prowadząc go za ręce, wwiedli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ziemi, a kiedy otworzył oczy, nic nie widział. Zaprowadzili go więc do Damaszku, trzymając za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się Saul z ziemi, lecz gdy otworzył oczy swoje, nic nie widział; wiodąc go tedy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 kiedy otworzył oczy, nic nie widział. Wtedy wzięli go pod rękę i wprowadzili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podniósł się z ziemi. Otworzył oczy, ale nic nie widział. Trzymając go za ręce, doprowadzili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Wstał Szaweł z ziemi, a choć otwarte miał oczy, niczego nie widział. Wprowadzili go więc do Damaszku, trzymając za ręce.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Saul wstał z ziemi, otworzył oczy, ale nic nie widział. Wzięli go więc pod ręce i zaprowadzili do Damaszku.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zaś podniósł się z ziemi, a gdy otworzył oczy, nic nie widział. Wtedy wzięli go pod ręce i przeprowadzili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Підвівся Савло із землі, і хоч мав очі свої відкриті, - нічого не бачив. Вели його за руку - увійшли до Дамаска.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Saul został podniesiony z ziemi; ale kiedy otworzył swoje oczy, nic nie widział. Zatem prowadząc go za rękę, wprowadzili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Pomogli Sza'ulowi podnieść się z ziemi, lecz gdy otworzył oczy, nic nie widział. Trzymając go więc za rękę, wprowadzili go do Dammeseku.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wstał z ziemi, a chociaż oczy miał otwarte, nic nie widział. Oni zatem, wiodąc go za rękę, zaprowadzili go do 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Szaweł natomiast podniósł się z ziemi, ale chociaż miał otwarte oczy, nic nie widział. Poprowadzono go więc za rękę do 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19:11&lt;/x&gt;; &lt;x&gt;120 6:18-20&lt;/x&gt;; &lt;x&gt;510 13:11&lt;/x&gt;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Także możliwe: "podniósł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2024-04-25T20:50:23Z</dcterms:modified>
</cp:coreProperties>
</file>