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jako apostoł, przydzielony do głoszenia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Jezusa Chrystusa, powołany apostoł, odłączony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ewangelii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ku opowiadaniu Ewangielii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apostoł, odłączony na Ewanielią Bożą,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z powołania apostoł, przeznaczony do głoszenia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powołany na apostoła, wyznaczony do zwiastowania ewangelii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Chrystusa Jezusa, powołany na apostoła, wybrany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powołany na apostoła, wybrany do głoszenia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apostoł powołany, wyznaczony do głoszenia radosnej nowiny od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Chrystusa Jezusa, pisze ten list jako powołany na apostoła i wyznaczony przez Boga do głoszenia jego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Chrystusa Jezusa, wezwany do misji apostolskiej, wyznaczony do głoszenia ewangelii, pochodzącej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Ісуса Христа, покликаний апостол, вибраний для Божої благовісти,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Jezusa Chrystusa, zawezwany apostoł, powołany dla Ewangelii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Sza'ula, niewolnika Mesjasza Jeszui, wysłannika - gdyż zostałem powołany i wyznaczony do Bożej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Jezusa Chrystusa, powołany na apostoła, oddzielony dla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was ja, Paweł, sługa Chrystusa Jezusa, powołany na apostoła, aby głosić dobrą nowinę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2024-04-25T21:10:05Z</dcterms:modified>
</cp:coreProperties>
</file>