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47"/>
        <w:gridCol w:w="42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zobaczyłbym was, aby jakiś przekazałbym dar łaski wam duchowy ku ― utwierdzeniu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was zobaczyć,* by udzielić wam nieco duchowego daru łaski** dla utwierdzenia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Pragnę bowiem zobaczyć was, aby jakiś przekazałbym dar wam duchowy ku zostać utwierdzeni wy,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Pragnę bowiem zobaczyć was aby jakiś przekazałbym dar łaski wam duchowy ku zostać utwierdzonymi wy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&lt;x&gt;590 2:11&lt;/x&gt;; &lt;x&gt;590 3:10&lt;/x&gt;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Pragnę bowiem was zobaczyć, aby wam przekazać jakiś duchowy dar ku utwierdzeniu was.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2024-04-19T12:19:47Z</dcterms:modified>
</cp:coreProperties>
</file>