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6"/>
        <w:gridCol w:w="3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 ― Boga widoczne jest w nich; ― Bóg bowiem im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rozpoznawalne Boga widoczne jest wśród nich bowiem Bóg im ukazał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to, co rozpoznawalne u Boga, jest wśród nich jawne* – Bóg im (to) ukazał.**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poznawalne Boga widoczne jest wśród nich; Bóg bowiem im uczynił widocznym.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rozpoznawalne Boga widoczne jest wśród nich bowiem Bóg im ukazał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że On istnieje, jest dla nich oczywiste. Bóg sam pozostawił im ślady swojej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można wiedzieć o Bogu, jest dla nich jawne, gdyż Bóg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co może być wiedziano o Bogu, jest w nich jawno, gdyż im Bóg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ponieważ, co jest wiadomo o Bogu, jest im jawno, abowiem Bóg im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o Bogu można poznać, jawne jest wśród nich, gdyż Bóg im to ujawnił.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o Bogu wiedzieć można, jest dla nich jawne, gdyż Bóg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co można wiedzieć o Bogu, zostało im objawione. Sam Bóg przecież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to, co można wiedzieć o Bogu, jest dla nich jawne, gdyż Bóg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to, co poznać można o Bogu, jawne jest dla nich, Bóg im to objawił.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Czego ludzie mogą dowiedzieć się o Bogu, jest dla nich jasne, bo sam Bóg im to objawił.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łatwy sposób przecież mogą poznać Boga - wszak Bóg im się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те, що можна знати про Бога, відоме їм: це об'явив їм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to, co poznawalne Boga jest wśród nich oczywiste; gdyż Bóg dał im się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o Bogu wiadomo, jest dla nich jawne, gdyż Bóg uczynił to dla nich jawnym.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można wiedzieć o Bogu, jest wśród nich jawne, gdyż Bóg im to ujawnił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 oni, jak można poznać Boga, bo On sam im to pokazał.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jawne, gr. φανερόν, lub: wyraźne, jasne, znane.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14:15-17&lt;/x&gt;; &lt;x&gt;510 17:24-28&lt;/x&gt;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2024-04-23T16:52:26Z</dcterms:modified>
</cp:coreProperties>
</file>