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0"/>
        <w:gridCol w:w="3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wcześniej została ogłoszona przez ― proroków Jego w pismach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wcześniej została ogłoszona przez proroków Jego w Pismach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(Bóg) już wcześniej przyobiecał przez swoich proroków w Pismach Świętych*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wcześniej została ogłoszona poprzez proroków Jego w pismach świętych,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wcześniej została ogłoszona przez proroków Jego w Pismach Świętych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1:70&lt;/x&gt;; &lt;x&gt;520 16:25-26&lt;/x&gt;; &lt;x&gt;630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2024-04-19T22:05:14Z</dcterms:modified>
</cp:coreProperties>
</file>