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6"/>
        <w:gridCol w:w="5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― Boga nie jako Bogu oddali chwałę lub dziękowali, ale zostali uczynieni próżnymi w ― rozważaniach ich, i zostało zaćmione ― nierozumne ich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poznawszy Boga nie jak Boga chwalili lub podziękowali ale zostali uczynieni próżnymi w rozważaniach ich i zostało zaćmione nierozumne ich serce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(To) dlatego, że poznawszy Boga, nie oddali Mu chwały ani nie podziękowali jako Bogu, lecz przez swe powątpiewanie stali się niezdolni do poprawnego myślenia* i ich bezmyślne serce** uległo zaciemnieniu.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poznawszy Boga nie jako Bogu oddali chwałę lub podziękowali, ale stali się czczymi w rozważaniach ich* i zostało pogrążone w ciemności nierozumne ich serce.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poznawszy Boga nie jak Boga chwalili lub podziękowali ale zostali uczynieni próżnymi w rozważaniach ich i zostało zaćmione nierozumne ich serce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stali się niezdolni do poprawnego myślenia, gr. ἐματαιώθησαν, lub: zmarnieli.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4:17-18&lt;/x&gt;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swych.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2024-04-20T08:52:27Z</dcterms:modified>
</cp:coreProperties>
</file>