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34"/>
        <w:gridCol w:w="3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Zapewniając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mądrzy zostali uczynieni głupimi,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Zapewniający być mądrzy zostali uczynieni głupimi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Uznając się za mądrych, zgłupieli.*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Zapewniając*, (że) być mądrzy**, dali się uczynić głupimi,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Zapewniający być mądrzy zostali uczynieni głupimi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10:14&lt;/x&gt;; &lt;x&gt;530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Chociaż zapewniają.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"być mądrzy" - składniej: "że są mądrzy".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2024-04-25T02:11:28Z</dcterms:modified>
</cp:coreProperties>
</file>