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0"/>
        <w:gridCol w:w="5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zmienili ― prawdę ― Boga w ― kłamstwo i zaczęli czcić i zaczęli służyć ― stworzeniu zamiast ― Stworzycielowi, który jest błogosławiony na ― wieki.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zmienili prawdę Boga na kłamstwo i czcili i służyli stworzeniu wbrew Temu który stworzył który jest błogosławiony na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prawdę Boga zmienili w fałsz,* a także czcili i służyli stworzeniu zamiast Stwórcy, który jest błogosławiony na wieki.** Amen.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zamienili prawdę Boga na kłamstwo, i zaczęli czcić i zaczęli służyć stworzeniu wbrew (Temu), (który stworzył), który jest wysławiony na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zmienili prawdę Boga na kłamstwo i czcili i służyli stworzeniu wbrew (Temu) który stworzył który jest błogosławiony na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właśnie, którzy Bożą prawdę zmienili w fałsz i z nabożną czcią służą stworzeniu zamiast Stwórcy, godnemu chwały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Oni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zamienili prawdę Bożą w kłamstwo i czcili stworzenie, i służyli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raczej niż Stwórcy, który jest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te, którzy odmienili prawdę Bożą w kłamstwo i chwalili stworzenie, i służyli mu raczej niż Stworzycielowi, który jest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prawdę Bożą odmienili w kłamstwo i chwalili, i służyli stworzeniu raczej niż stworzycielowi, który jest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Bożą przemienili oni w kłamstwo i stworzeniu oddawali cześć, i służyli jemu, zamiast służyć Stwórcy, który jest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zamienili Boga prawdziwego na fałszywego i oddawali cześć, i służyli stworzeniu zamiast Stwórcy, który jest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Zamienili prawdę Bożą w kłamstwo, oddawali cześć i służyli stworzeniu zamiast Stwórcy, który jest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Bożą zamienili na kłamstwo, wielbili i oddawali cześć stworzeniu zamiast Stwórcy, który jest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tacy zamienili prawdę Bożą na kłamstwo. Cześć Boską zaczęli oddawać i służyć stworzeniu zamiast Stwórcy, który jest godny uwielbienia na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to prawdę o Bogu zamienili na kłamstwo i oddawali cześć stworzeniu i służyli mu, zamiast służyć Stwórcy, któremu niech będzie chwała na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prawdę Bożą zamienili na kłamstwo, oddawali cześć i hołd temu, co stworzone, a zaniedbali Stwórcę, który jest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замінили правду Божу на брехню, віддали честь і служіння створеному більше, ніж творцеві, який є вічно благословенний! 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co zamienili prawdę Boga na kłamstwo oraz zaczęli oddawać cześć boską oraz służyć stworzeniu, wbrew Temu, który stworzył i który jest wysławiony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Zamienili prawdę Bożą na fałsz, oddając cześć i służąc rzeczom stworzonym, nie zaś Stwórcy - niech będzie Mu 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tych, którzy prawdę Bożą zamienili na kłamstwo oraz wielbili stworzenie i dla niego pełnili świętą służbę zamiast dla Tego, który stworzył i który jest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Bożą prawdę zamienili bowiem na kłamstwo i zaczęli czcić stworzenie zamiast Stwórcy, który jest błogosławiony na całe wieki! Amen!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13:25&lt;/x&gt;; &lt;x&gt;300 16:19&lt;/x&gt;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2024-04-24T04:21:47Z</dcterms:modified>
</cp:coreProperties>
</file>