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9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wypełnionych wszelką niesprawiedliwością, niegodziwością, chciwością, złością, napełnionych zawiścią, morderstwem, sporem, oszustwem, złośliwością, plotkarstwem,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(ich), pełnych wszelkiej niesprawiedliwości, zła, chciwości, niegodziwości; pełnych zazdrości, mordu, kłótni, podstępu, złośliwości; plotkarzy,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(jako) wypełnionych każdą niesprawiedliwością, niegodziwością, zachłannością, złością*, (jako) napełnionych zawiścią, zabójstwem, sporem, podstępem, złośliwością, obmówców,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każdą niesprawiedliwością nierządem niegodziwością chciwością złością napełnionych zawiścią morderstwem kłótnią oszustwem złośliwością plotkarzy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ludzie pełni przeróżnej niesprawiedliwości, zła, chciwości, niegodziwości, zazdrości, chęci mordu, niezgody, podstępu, złośliwości, plotkarstwa,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napełnieni wszelką nieprawością, nierządem, przewrotnością, chciwością, złośliwością; pełni zazdrości,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będąc wszelakiej nieprawości, wszeteczeństwa, przewrotności, łakomstwa, złości, pełni zazdrości, morderstwa, sporu, zdrady,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napełnione wszelakiej niesprawiedliwości, złości, porubstwa, łakomstwa, złoczyństwa, pełne zazdrości, mężobójstwa, swaru, zdrady, złościwości, zauszniki,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też wszelakiej nieprawości, przewrotności, chciwości, niegodziwości. Oddani zazdrości, zabójstwu, waśniom, podstępowi, złośliwości; potwarcy,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oni pełni wszelkiej nieprawości, złości, chciwości, nikczemności, pełni są również zazdrości, morderstwa, zwady, podstępu, podłości;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niegodziwości, chciwości, złości; pełni zawiści, chęci zabójstwa, waśni, podstępu, złośliwości, obmowy;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wszelkiej niesprawiedliwości, przewrotności, chciwości, podłości i zawiści, zbrodniczy, kłótliwi, podstępni, złośliwi, obmawiający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Wypełnili się wszelkim przestępstwem, nikczemnością, zachłannością, złem; nasycili się zawiścią, mordem, zwadą, fałszem, złośliwością; intryganci,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Opanowała ich nieprawość, złość, chciwość, nikczemność, a także zazdrość i kłótliwość; zaczęli popełniać podstępne i podłe morderstwa.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byli wszelkiego rodzaju niesprawiedliwości, przewrotności, chciwości i złości, pełni zazdrości, morderstwa, kłótliwości, zdrady, złośliwości, spotwarzania,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повні всякої неправди, лукавства, зажерливості, злоби; повні заздрости, вбивства, суперечки, омани, поганих звичаїв;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nasycone wszelką niesprawiedliwością, bałwochwalstwem, złośliwością, zachłannością i cierpieniem. Ich, pełnych zawiści, morderstwa, sporu, podstępu, złych obyczajów;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Pełni są wszelakiej niegodziwości, zła, chciwości i nikczemności; nafaszerowani zazdrością, morderstwem, kłótliwością, nieuczciwością i złą wolą; to plotkarze,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wszelką nieprawością, niegodziwością, zachłannością, złem, pełni zawiści, morderstwa, waśni, podstępu, złośliwości, rozsiewający pogłoski,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Napełnili się więc wszelką nieprawością, złem, chciwością, zachłannością, nienawiścią, dążeniem do morderstw, kłótnią, podstępem, złośliwością i plotkarstwem.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lekcje zamiast "niegodziwością, zachłannością, złością": "niegodziwością, złością, zachłannością"; "złością, niegodziwością, zachłannością"; "złością, nierządem, zachłannością"; "nierządem, niegodziwością, zachłannością, złością"; "niegodziwością, nierządem, zachłannością, złością"; "i nierządem, zachłannością, złością"; "zachłannością, złością".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2024-04-20T12:54:51Z</dcterms:modified>
</cp:coreProperties>
</file>