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według ciała jest potomkiem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Synu, Jezusie Chrystusie, naszym Panu, który według ciała pochodził z potomstwa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narodził z nasienia Dawidowego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zstał jemu z nasienia Dawidowego wedle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 Ewangelia] o Jego Synu –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potomku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Ewangelii o Jego Synu,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Ewangelia o Bożym Synu, Jezusie Chrystusie, Panu naszym. Według ciała - pochodził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swoim Synu, pochodzącym według ciała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ona o jego Synu, który jako człowiek pochodzi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- co do ciała - należy do pokolenia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свого Сина, що тілом був з Давидового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Jego Syna, który według cielesnej natury urodził się z nasienia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 - fizycznie pochodzi On od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dotyczące jego Syna, który według ciała pochodził z potomstwa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to dobra nowina o Jego Synu, potomku króla Dawida—Jezusie Chrystusie, naszym Panu. On to, dzięki Duchowi Świętemu, przez zmartwychwstanie okazał się pełnym mocy Synem Bożym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2024-04-18T06:06:52Z</dcterms:modified>
</cp:coreProperties>
</file>