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― będącym w Rzymie ukochanym Boga, powołanym świętym: 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przebywających w Rzymie, ukochanych przez Boga, powołanych świętych:* Łaska wam i pokój od Boga, naszego Ojca,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będącym w Rzymie* umiłowanym Boga** powołanym świętym: łaska wam i pokój od Boga, Ojca naszego,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&lt;x&gt;530 1:3&lt;/x&gt;; &lt;x&gt;540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&lt;x&gt;540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"umiłowanym Boga": "w miłości Boga"; bez słów "umiłowanym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2024-04-26T18:41:26Z</dcterms:modified>
</cp:coreProperties>
</file>