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dla sprawiedliwości, ustami zaś wyznaje się ku ratunkowi.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jest wierzącym ku sprawiedliwości ustami zaś jest wyznającym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dla sprawiedliwości, a ustami wyznaje się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sercem bowiem wierzy się ku usprawiedliwieniu, ustami zaś przyznaje się ku zbawieniu.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jest wierzącym ku sprawiedliwości ustami zaś jest wyznającym ku zbawieniu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2024-04-29T10:58:35Z</dcterms:modified>
</cp:coreProperties>
</file>