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wezwać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którego nie uwierzyli? Jak zaś uwierzyć,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usłyszeli? Jak zaś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o 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mają wezwać Tego, w którego nie uwierzyli? A jak uwierzyć w Tego, którego nie usłyszeli? Jak mają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przywołaliby do siebie, w którego nie uwierzyli? Jak zaś uwierzyliby, którego nie usłyszeli? Jak zaś usłyszeliby bez ogłaszającego?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(o) którym nie usłyszeli jak zaś usłyszą bez głoszącego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2024-04-29T08:01:24Z</dcterms:modified>
</cp:coreProperties>
</file>