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głosiliby, jeśli nie zostaliby wysłani? Tak jak napisane jest: Jak piękne ― stopy ― głoszących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 jak jest napisane jak piękne stopy głoszących dobrą nowinę pokoju głoszących dobrą nowinę o 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głosić, jeśli nie zostali posłani? Jak napisano: Jak piękne są stopy tych, którzy rozgłaszają dobre wieści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ogłosiliby, jeśli nie zostaliby wysłani? Tak jak jest napisane: Jak pięknymi nogi* głoszących dobrą nowinę (o) dobrych.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tak, jak jest napisane jak piękne stopy głoszących dobrą nowinę pokoju głoszących dobrą nowinę (o) dobrych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 raczej za tekstem hbr. niż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"nogi głoszących dobrą nowinę o pokoju".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2024-04-29T10:30:46Z</dcterms:modified>
</cp:coreProperties>
</file>