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Izrael nie zrozumiał? Pierwszy Mojżesz mówi: Ja pobudzę do zazdrości was przez nie naród, przez naród nierozumny doprowadzę do gniewu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Izrael nie zrozumiał? Mojżesz jako pierwszy mówi: Ja wzbudzę w was zazdrość przez tych, którzy nie są narodem, przez naród nierozumny podrażnię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Izrael nie pojął? Pierwszy Mojżesz mówi: Ja pobudzę do zazdrości was z powodu nie ludu, z powodu ludu nierozumnego doprowadzę do gniewu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32:21&lt;/x&gt; za G; zob. &lt;x&gt;530 10:22&lt;/x&gt;.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2024-04-29T12:11:32Z</dcterms:modified>
</cp:coreProperties>
</file>