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00"/>
        <w:gridCol w:w="3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Świadczę bowiem im, że gorliwość Boga mają, ale nie według dokładnego poznania,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Świadczę bowiem im że żarliwość Boga mają ale nie według poznania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Zaświadczam im bowiem, że mają gorliwość dla Boga,* lecz nie według poznania.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Świadczę bowiem im, że skwapliwość Boga mają, ale nie według poznania;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Świadczę bowiem im że żarliwość Boga mają ale nie według poznania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2024-04-29T15:23:45Z</dcterms:modified>
</cp:coreProperties>
</file>