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mówi: Dałem znaleźć ― Mnie nie szukającym, jawny stałem się ― Mnie nie pytającym.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o Mnie nie pytających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odważnie mówi: Dałem się znaleźć tym, którzy Mnie nie szukali, stałem się widoczny dla tych, którzy o Mnie nie pytali.*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ośmiela się i mówi: Dałem się znaleźć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nie szukających, widzialny stałem się (o) mnie nie dopytywającym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(o) Mnie nie pytających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2024-04-29T12:17:25Z</dcterms:modified>
</cp:coreProperties>
</file>