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ignorując bowiem ― ― Boga sprawiedliwość, a ― własnej szukając,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postawić, ― sprawiedliwości ― Boga nie podporządkowali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by postawić sprawiedliwości Boga nie zostali poddani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nieświadomi sprawiedliwości Bożej i własną sprawiedliwość usiłując ustanowić, nie podporządkowali się sprawiedliwości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poznając bowiem Boga usprawiedliwienia*, i własnego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[usprawiedliwienia]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szukając, (by) postawić**, usprawiedliwieniu Boga nie podporządkowali się;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rozumiejąc bowiem Boga sprawiedliwość i własną sprawiedliwość szukając (by) postawić sprawiedliwości Boga nie zostali poddani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"Bożego usprawiedliwienia".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celu. Sens: by je ustanowić, lub: by je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2024-04-29T14:23:02Z</dcterms:modified>
</cp:coreProperties>
</file>