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08"/>
        <w:gridCol w:w="48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więc: Czy odepchnął ― Bóg ― lud Jego? Nie stało się! I bowiem ja Izraelitą jestem, z nasienia Abrahama, plemienia Beniamina.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więc nie odtrącił Bóg lud Jego nie oby stało się i bowiem ja Izraelita jestem z nasienia Abrahama plemienia Beniamina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Pytam zatem: Czy Bóg odtrącił swój lud? W żadnym razie.* Przecież i ja jestem Izraelitą, z nasienia Abrahama, z plemienia Beniamina.**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Mówię więc. czy odepchnął od siebie Bóg lud* Jego**? Nie może stać się; i bowiem ja Izraelitą jestem, z nasienia*** Abrahama, plemienia Beniamina.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więc nie odtrącił Bóg lud Jego nie oby stało się i bowiem ja Izraelita jestem z nasienia Abrahama plemienia Beniamina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94:14&lt;/x&gt;; &lt;x&gt;90 12:22&lt;/x&gt;; &lt;x&gt;300 31:37&lt;/x&gt;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&lt;x&gt;570 3:5&lt;/x&gt;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Inna lekcja: "dziedziczenie".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swój.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Metafora potomstwa.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2024-04-29T11:53:40Z</dcterms:modified>
</cp:coreProperties>
</file>