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upadek ich bogactwem świata, a ― poniżenie ich bogactwem narodów, ileż więcej ― doskonałość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(stał się) bogactwem świata, a ich porażka bogactwem narodów, to o ile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występek ich bogactwem świata i poniżenie ich bogactwem pogan, jak wielce bardziej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stał się bogactwem świata, a ich porażka bogactwem narodów, to jakże wspaniałą rzeczą stanie się ich 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upadek jest bogactwem świata, a ich pomniejszenie bogactwem pogan, o ileż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upadek ich jest bogactwem świata, a umniejszenie ich bogactwem pogan, jakoż daleko więcej ich zupełność?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przestępstwo jest bogactwem świata, a umniejszenie ich bogactwem Poganów, jakoż daleko więcej ich napełnienie?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ich upadek przyniósł bogactwo światu, a ich mała liczba – wzbogacenie poganom, to o ileż więcej przyniesie ich zebranie się w całości!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upadek stał się bogactwem świata, a ich porażka bogactwem pogan, to o ileż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występek stał się bogactwem dla świata, a ich poniżenie bogactwem dla pogan, to czym zaobfituje ich pełne uczestnictwo?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ich upadek przyniósł korzyść światu, a ich pomniejszenie stało się szczęśliwe dla pogan, o ileż bardziej błogosławione okaże się ich pełne nawrócenie.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ich upadek bogactwem dla świata i ich poniżenie bogactwem pogan, to o ile bardziej ich doskonałość!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upadek Żydów stal się bogactwem świata, a ich porażka zyskiem dla pogan, to cóż dopiero, gdy lud Boży osiągnie swą pełnię?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przestępstwo stało się powodem bogactwa dla świata, a mała liczba wierzących spośród nich stała się bogactwem dla pogan, to o ileż większym bogactwem będzie ich pełna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їхнє падіння є набутком для світу, а їхній занепад - багатство для поган, то наскільки більшою була б їхня повнота!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ich fałszywy krok jest bogactwem świata, a ich poniżenie bogactwem pogan, tym bardziej liczne stanie się ich uzupełnienie.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ich potknięcie przynosi bogactwa światu, czyli jeśli postawienie Israela na pewien czas w mniej uprzywilejowanej sytuacji niż nie-Żydów przynosi bogactwa tym drugim, to o ileż większe bogactwa przyniesie im Israel w swojej 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ich fałszywy krok oznacza bogactwo dla świata, a ich ubytek oznacza bogactwo dla ludzi z narodów, o ileż bardziej będzie to oznaczać pełna ich liczba!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więc: Jeśli ich potknięcie przyniosło światu korzyść i jeśli ich poniżenie obdarzyło pogan bogactwem, to jak wielkie szczęście przyniesie światu ich powstanie!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2024-04-29T09:59:49Z</dcterms:modified>
</cp:coreProperties>
</file>