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1"/>
        <w:gridCol w:w="3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jakoś pobudziłbym do zazdrości moich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i zbawiłbym któryś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jakoś wzbudzę zazdrość u moich według ciała i zbawię niektórych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jakoś pobudziłbym do zazdrości me ciało* i zbawiłbym niektórych z nich.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 zamienni. Jej sens: moich współrodaków.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2024-04-29T12:54:30Z</dcterms:modified>
</cp:coreProperties>
</file>