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7"/>
        <w:gridCol w:w="4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― odrzucenie ich, pojednaniem świata, czym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[będzie 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przyjęcie, jeśli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z martwych?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odrzucanie ich pojednanie świata czym przyjęcie jeśli nie życie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ich odrzucenie* jest pojednaniem** świata, to czym przyjęcie, jeśli nie ożyciem z martwych?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odrzucenie ich pojednaniem świata, czym dobranie*, jeśli nie życiem z martwych**?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odrzucanie ich pojednanie świata czym przyjęcie jeśli nie życie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odrzucenie, ἀποβολή, tj. ich odrzucenie Jezusa (gen. obiectivus). Ono doprowadziło do zwrócenia się apostołów do pogan i doprowadziło do ich wejścia do Królestwa. Opisem powstania z martwych jest &lt;x&gt;450 12:10&lt;/x&gt; oraz &lt;x&gt;450 14:4&lt;/x&gt;. Odrzucenie nie może oznaczać odrzucenia Żydów, zob. &lt;x&gt;520 11:1&lt;/x&gt;, 11. Inaczej Paweł przeczyłby sam sobie. Poza tym zob.: &lt;x&gt;10 17:3-8&lt;/x&gt;;&lt;x&gt;10 26:2-5&lt;/x&gt;;&lt;x&gt;10 28:3-4&lt;/x&gt;; &lt;x&gt;20 34:27&lt;/x&gt;; &lt;x&gt;100 7:12-16&lt;/x&gt;; &lt;x&gt;300 31:20&lt;/x&gt;;&lt;x&gt;300 31:31-37&lt;/x&gt; oraz proroctwo Ozeasza. Z Rz 9-11 wynika miłosierdzie dla Żydów: &lt;x&gt;520 11:25-29&lt;/x&gt;. Na podstawie tego frg. niektórzy wnoszą, że wg Pawła nawrócenie Żydów zbiegnie się z powszechnym zmartwychwstaniem. Jednak nie można wykluczyć, że Paweł używa języka przenośni.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pojednaniem, καταλλαγή, zob. &lt;x&gt;540 5:1819&lt;/x&gt;, lub: zyskiem (z wymiany).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"przyjęcie".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martwych" - sens: po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2024-04-29T14:09:18Z</dcterms:modified>
</cp:coreProperties>
</file>