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Gałęzie odłamano,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powiesz: Odłamane zostały gałęzie,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rzeczesz: Odłamane są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tedy: Ułamane gałęzie, abym ja był wszczepion.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odcięto,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tedy: Odłamane zostały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zostały odcięte,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powiesz: „Odłamały się gałązki, abym ja został wszczepiony”.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na to powiedzieć - odłamano gałęzie, by mnie wszczepić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Wycięto gałęzie, aby mnie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Скажеш: Галузки відломлено, щоб я прищепився.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zatem: "Gałęzie odłamano, abym ja mógł zostać wszczepiony".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”Gałęzie zostały wyłamane, żebym ja został wszczepiony”.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powiesz: „Inne gałęzie zostały wycięte, abym ja mógł zostać wszczepiony w ich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2024-04-29T13:30:15Z</dcterms:modified>
</cp:coreProperties>
</file>