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61"/>
        <w:gridCol w:w="4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i w ― teraźniejszym czasie pozostałość według wybrania łaski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i w tym teraz porze resztka według wybrania łaski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 teraźniejszym czasie pozostaje reszta zgodnie z wyborem łaski.*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i w (tej) teraz porze pozostałość według wybrania łaski stała się;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i w (tym) teraz porze resztka według wybrania łaski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obecnie pozostaje reszta wybrana z 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 obecnym czasie pozostała resztka według wybrania przez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tedy i teraźniejszego czasu ostatki podług wybrania z łaski zostały.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tedy i czasu tego ostatki, według wybrania łaski, zstały się zbawione.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przeto i w obecnym czasie ostała się tylko Reszta wybrana przez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obecnie pozostała resztka według wyboru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teraz pozostała reszta dzięki wybraniu przez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 sam sposób również w obecnym czasie pozostała Reszta wybrana z 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również teraz została tylko reszta przez wybór łaski.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w obecnym czasie została resztka tych, których Bóg wybrał z łaski.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i w obecnym czasie stało się wszystko zgodnie z wyborem, który jest podyktowany łaską.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само і тепер лишилася решта - за вибором ласки.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i w obecnej porze została reszta według wyboru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w obecnej dobie: jest pewna resztka, łaską wybrana.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 więc sposób również w obecnej porze pojawił się ostatekʼ zgodnie z wyborem dzięki życzliwości niezasłużonej.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jest i dzisiaj. Została garstka wybranych przez Boga—dzięki Jego łasce.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2024-04-29T10:09:14Z</dcterms:modified>
</cp:coreProperties>
</file>